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wspierają go w jego zadaniach i spełniają powinności całego zgromadzenia względem namiotu spotkania; niech służą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pełnili straż, która go obowiązuje oraz straż całego zgromadzenia, przed Namiotem Zgromadzenia,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trzymali straż jego, i straż wszystkiego zgromadzenia, przed namiotem zgromadzenia, wykonywając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strzegli, i pilnowali, cokolwiek należy do służby zgromadzenia przed przybytkiem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przybytku, troszczyć się będą wszyscy o to, o co on sam i cała społeczność winni dbać w związku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tego wszystkiego, o co troszczyć się ma on i cały zbór odnośnie Namiotu Zgromadzenia, pełniąc służbę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– pełniąc służbę w Przybytku – strzegło tego wszystkiego, o co ma się troszczyć on i cała społeczność, a co dotyczy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oraz w imieniu całej społeczności Izraela będą oni pełnić straż przy Namiocie Spotkania, służąc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straż, która go obowiązuje, jak i straż obowiązującą całą społeczność [Izraela], przed Namiotem Zjednoczenia, wykonując wszelkie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biorąc [na siebie] ciężar [części] jego powinności oraz powinność całej społeczności. [Będą stać] przed Namiotem Wyznaczonych Czasów, żeby czuwać na straży Miejsca Obecności, [chroniąc je od wejścia nieuprawnionych].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сторожі його і сторожі синів ізраїльських перед шатром свідчення, щоб чинити служби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przed Przybytkiem Zboru pełnili jego straż i straż całego zboru,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wywiązywać ze swego obowiązku wobec niego oraz ze swego obowiązku wobec całego zgromadzenia przed namiotem spotkania,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2024-04-29T12:07:00Z</dcterms:modified>
</cp:coreProperties>
</file>