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i Eleazar, kapłan, to złoto od dowódców tysięcy i od dowódców setek i wnieśli je do namiotu spotkania, (jako) przypomnienie o synach Izraela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2024-05-06T00:02:26Z</dcterms:modified>
</cp:coreProperties>
</file>