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1"/>
        <w:gridCol w:w="6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na polecenie JAHWE, spisał ich wymarsze w pochód i oto ich pochody według ich wymarszów:*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spisy znane są z czasów Totmesa III (1479-1425 r. p. Chr.), Amenhotepa II (1427-1401 r. p. Chr.) i Setiego I (1306-1290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2024-05-02T13:09:26Z</dcterms:modified>
</cp:coreProperties>
</file>