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2006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Mitka i rozłożyli się obozem w Chaszmona.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2024-05-02T01:35:30Z</dcterms:modified>
</cp:coreProperties>
</file>