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też brać okupu za życie* zabójcy, którego uznano winnym śmierci, ponieważ musi (on) umrzeć.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życie, </w:t>
      </w:r>
      <w:r>
        <w:rPr>
          <w:rtl/>
        </w:rPr>
        <w:t>נֶפֶׁש</w:t>
      </w:r>
      <w:r>
        <w:rPr>
          <w:rtl w:val="0"/>
        </w:rPr>
        <w:t xml:space="preserve"> , tj.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2024-05-05T05:04:07Z</dcterms:modified>
</cp:coreProperties>
</file>