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3134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więc, spisanych, osiem tysięcy pięciuset osiemdziesięciu;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osiem tysięcy pięciuset osiemdziesięciu, spisanych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osiem tysięcy pięciuset osiemdziesięciu.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policzonych osiem tysięcy, i pięć set i 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wobec ośm tysięcy pięć set ośmdziesiąt.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osiem tysięcy pięciuset osiemdziesięciu.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spisanych osiem tysięcy pięćset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zawierał osiem tysięcy pięciuset osiemdziesięciu spisanych.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wynosiła osiem tysięcy pięćset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8580.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osiem tysięcy pięciuset osiemdziesięciu.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числом вісім тисяч пять сот вісімдесять.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spisanych było osiem tysięcy pięćset osiemdziesięciu.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spośród nich było osiem tysięcy pięciuset osiemdziesięciu.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2024-05-06T15:34:44Z</dcterms:modified>
</cp:coreProperties>
</file>