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wejdzie ta woda przekleństwa w twoje wnętrzności, aby spuchł ci brzuch i opadło biodro. A kobieta ta powie: Amen,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amen, </w:t>
      </w:r>
      <w:r>
        <w:rPr>
          <w:rtl/>
        </w:rPr>
        <w:t>אָמֵן אָמֵן</w:t>
      </w:r>
      <w:r>
        <w:rPr>
          <w:rtl w:val="0"/>
        </w:rPr>
        <w:t xml:space="preserve"> , tj. Niech tak się 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2024-05-02T20:06:54Z</dcterms:modified>
</cp:coreProperties>
</file>