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Mojżesz skończył stawiać przybytek i namaścił go, i poświęcił wraz ze wszystkimi jego sprzętami, również ołtarz i wszystkie jego sprzęty, namaścił je i poświęcił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rozstawił przybytek, namaścił go i poświęcił wraz ze wszystkimi jego sprzętami. Namaścił on i poświęcił również ołtarz i wszystkie jego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Mojżesz zakończył wznoszenie przybytku, namaścił go i poświęcił wraz ze wszystkimi jego sprzętami, a także ołtarz ze wszystkimi jego naczyniami, namaścił je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dzień, którego dokończył Mojżesz, a wystawił przybytek, a pomazał go, i poświęcił go ze wszystkim sprzętem jego, i ołtarz ze wszystkiem naczyniem jego, pomazał je , i poświęcił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w dzień, którego dokończył Mojżesz przybytku i postawił ji, i namazał, i poświęcił ji ze wszytkim sprzętem jego, ołtarz także i wszytko naczynie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ukończył Mojżesz budowę przybytku, namaścił go i poświęcił wraz ze wszystkimi sprzętami; podobnie i ołtarz razem ze wszystkimi sprzętami do niego należącymi namaścił i 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Mojżesz ukończył budowę przybytku, namaścił go i poświęcił wraz ze wszystkimi jego sprzętami, a także ołtarz wraz ze wszystkimi jego sprzętami namaścił i poświęcił,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ukończył budowę Przybytku, namaścił go i poświęcił wraz ze wszystkimi jego sprzętami. Podobnie namaścił i poświęcił ołtarz i wszystkie należące do niego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ukończył budowę świętego mieszkania, namaścił je i poświęcił wraz ze wszystkimi sprzętami; namaścił również i poświęcił ołtarz oraz całe jego wyposażenie.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pracę przy wznoszeniu Przybytku, gdy go namaścił i poświęcił wraz z całym jego sprzętem - a namaścił i poświęcił również i ołtarz z wszystkimi jego przyborami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[pierwszego dnia miesiąca nisan], w dniu, gdy Mosze ukończył stawianie Miejsca Obecności, gdy je namaścił, uświęcił, razem z wszystkimi jego sprzętami, razem z ołtarzem i wszystkimi jego przyborami,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тому дні коли закінчив Мойсей ставити шатро, і помазав його і освятив його і ввесь його посуд і жертівник і ввесь його посуд, і помазав їх і освятив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dzień, w którym Mojżesz skończył wystawienie Przybytku, gdy go namaścił oraz poświęcił ze wszystkimi jego przyborami, kiedy namaścił oraz poświęcił ofiarnicę ze wszystkimi jej przyborami,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Mojżesz zakończył wznoszenie przybytku, przystąpił do namaszczenia i uświęcenia go wraz ze wszystkimi jego sprzętami i ołtarzem, i wszystkimi jego przyborami. Tak to namaścił je i 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Poświęcanie ołtarza zakończono 12 dnia pierwszego miesiąca w drugim roku po wyjściu Izraela z Egiptu. Chronologicznie rozdział ten wpisuje się po &lt;x&gt;30 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2024-04-27T08:02:10Z</dcterms:modified>
</cp:coreProperties>
</file>