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misa* wagi stu trzydziestu sykli,** jedna srebrna kropielnica*** wagi siedemdziesięciu sykli**** według sykla (miejsca) świętego, obie pełne najlepszej (pszennej) mąki rozczynionej oliwą na ofiarę z pokarmów,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srebrna misa, </w:t>
      </w:r>
      <w:r>
        <w:rPr>
          <w:rtl/>
        </w:rPr>
        <w:t>קַעֲרַת־ּכֶסֶף</w:t>
      </w:r>
      <w:r>
        <w:rPr>
          <w:rtl w:val="0"/>
        </w:rPr>
        <w:t xml:space="preserve"> (qa‘arat kesef).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1500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kropielnica, </w:t>
      </w:r>
      <w:r>
        <w:rPr>
          <w:rtl/>
        </w:rPr>
        <w:t>מִזְרָק</w:t>
      </w:r>
      <w:r>
        <w:rPr>
          <w:rtl w:val="0"/>
        </w:rPr>
        <w:t xml:space="preserve"> , zob. &lt;x&gt;40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800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2024-04-27T13:09:58Z</dcterms:modified>
</cp:coreProperties>
</file>