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9"/>
        <w:gridCol w:w="2111"/>
        <w:gridCol w:w="2561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2024-04-27T12:47:27Z</dcterms:modified>
</cp:coreProperties>
</file>