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9"/>
        <w:gridCol w:w="2111"/>
        <w:gridCol w:w="2561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2024-04-27T09:56:37Z</dcterms:modified>
</cp:coreProperties>
</file>