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(przyniósł ofiarę) książę synów Symeona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książę synów Symeona,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Symeonowych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Symeon, Salamiel, syn Surisaddai,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przyniósł dar ofiarny książę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książę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przywódca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swoje dary przyniósł Szelumiel, syn Suriszaddaja, wódz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złożył ofiarę książę Symeonitów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przywódca potomków Szimona,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Пятого дня (приніс дар) старшина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naczelnik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– naczelnik synów Symeona,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2024-04-27T13:03:02Z</dcterms:modified>
</cp:coreProperties>
</file>