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3"/>
        <w:gridCol w:w="3133"/>
        <w:gridCol w:w="45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złota czasza wagi dziesięciu (sykli), pełna kadzidła,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złota czasza wagi dziesięciu sykli, pełna kadzidła,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 czara z dziesięciu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syklów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złota pełna kadzidła;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Kadzielnica jedna z dziesięciu syklów złota, pełna kadzidła.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możdżerzyk złoty, ważący dziesięć syklów, pełen kadzidła,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czasza złota wagi dziesięciu syklów, napełniona kadzidłem,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złota czara wagi dziesięciu sykli, pełna kadzidła,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złota czasza o wadze dziesięciu sykli, wypełniona kadzidłem,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Dalej: złota czara ważąca dziesięć syklów i napełniona kadzidłem,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[ponadto] złota czara o wadze 10. syklów, napełniona kadzidłem,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 łyżka, [ważąca] dziesięć złotych szekli, napełniona kadzidłem,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Одну кадильницю десяти золотих повну ладану.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złota kadzielnica z dziesięciu szekli, pełna kadzidła;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złoty kielich z dziesięciu sykli, pełen kadzidła;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2024-04-27T11:59:01Z</dcterms:modified>
</cp:coreProperties>
</file>