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Elijazafa, syna Duelowego.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Eliasaf, syna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dwa woły, pięć baranów, pięć kozłów, pięcioro rocznych jagniąt na ofiarę wspólnotową. Taki był dar ofiarny Eliasafa,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Eljasaf a, syna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Eljasafa, syna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Елісафа сина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Elisafa, syna Denela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2024-04-27T11:57:17Z</dcterms:modified>
</cp:coreProperties>
</file>