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ten dar i użyj go do sprawowania służby przy namiocie spotkania. Przekaż go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od nich na potrzebę służby w Namiocie Zgromadzenia i oddaj to Lewitom, każdemu według potrzeby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od nich, aby to było na potrzebę przy służbie w namiocie zgromadzenia, i oddaj to Lewitom, każdemu według potrzeby urzędu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od nich, aby były na posługę przybytku a dasz je Lewitom według porządku posługi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i niech będą przeznaczone do użytku w Namiocie Spotkania. Podziel je pomiędzy lewitów odpowiednio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do posług przy Namiocie Zgromadzenia i daj je Lewitom, każdemu z nich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je od nich i niech służą do posług przy Namiocie Spotkania. Daj je lewitom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„Przyjmij to od nich i przeznacz na użytek służby spełnianej przy Namiocie Spotkania. Przekaż to lewitom zgodnie z ich potrzebami”.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to od nich, aby zużytkować przy wykonywaniu służby przy Namiocie Zjednoczenia. Daj to Lewitom, każdemu według potrzeb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od nich [oddania] i niech zostaną użyte do służby w Namiocie Wyznaczonych Czasów Daj je Lewitom, [rozdzielając je] każdemu człowiekowi według jego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від них, і будуть на служебні діла шатра свідчення, і даси їх Левітам, кожному за його 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i niech to będzie do wykonywania robót przy Przybytku Zboru; oddasz je Lewitom, każdemu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 je od nich, gdyż będą służyć do pełnienia służby związanej z namiotem spotkania, i dasz je Lewitom, każdemu stosownie do jego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2024-04-27T09:19:44Z</dcterms:modified>
</cp:coreProperties>
</file>