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89"/>
        <w:gridCol w:w="2111"/>
        <w:gridCol w:w="2561"/>
        <w:gridCol w:w="4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2024-04-27T12:01:32Z</dcterms:modified>
</cp:coreProperties>
</file>