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Eliszamy, syna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2024-04-27T08:26:48Z</dcterms:modified>
</cp:coreProperties>
</file>