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3119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wziął te wozy oraz bydlęta i 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przyjął zatem te wozy i cielce i przekazał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te wozy i 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one wozy i 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przyjąwszy Mojżesz wozy i woły, 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wozy i 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 wozy i te woły i 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Mojżesz wozy i woły i przekazał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przyjął wozy i woły, a następnie przydzielił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przyjął więc te wozy oraz woły i 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wozy i bydło i dał je Lewitom.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колісниці і волів, дав їх Левітам.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przyjął wozy i byki oraz oddał je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przyjął wozy i bydło i dał je Lewitom.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2024-04-27T08:11:06Z</dcterms:modified>
</cp:coreProperties>
</file>