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wziął te wozy oraz bydlęta i dał je Lewitom.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2024-04-27T09:21:42Z</dcterms:modified>
</cp:coreProperties>
</file>