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Abidana, syna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Abidana, syna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Abidana, syna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Abidana, syna Gedeonowego.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Abidan, syna Gedeonowego.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Abidana, syna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Abidana, syna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rocznych jagniąt na ofiarę wspólnotową. Taki był dar ofiarny Abidana, syna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Abidana, syna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Awidana, syna Gidoniego.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Авідана сина Ґедеонія.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Abidana, syna Gideoni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Abidana, syna Gideoniego.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2024-04-27T05:46:11Z</dcterms:modified>
</cp:coreProperties>
</file>