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sto trzydzieści sykli srebra każda misa i po siedemdziesiąt sykli każda kropielnica. Całego srebra w tych naczyniach było dwa tysiące czterysta sykli według sykla 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2024-04-27T11:02:41Z</dcterms:modified>
</cp:coreProperties>
</file>