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7:88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wszystkiego bydła na ofiarę pojednania było dwadzieścia cztery cielaki, sześćdziesiąt baranów, sześćdziesiąt kozłów, sześćdziesiąt rocznych jagniąt. To były (dary na) poświęcenie ołtarza po jego namaszczeniu.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2024-04-27T12:38:52Z</dcterms:modified>
</cp:coreProperties>
</file>