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Lewitów przed oblicze JAHWE, a synowie Izraela położą na Lewitów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Lewitów przed JAHWE i synowie Izraela położą na Lewitach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przyprowadzisz Lewitów przed JAHWE, a synowie Izraela położą na nich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Lewity przed Panem, i włożą synowie Izraelscy ręce swe na Lewity;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Lewitowie będą przed JAHWE, włożą synowie Izraelowi ręce swe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wyprowadzisz lewitów przed Pana, Izraelici włożą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przyprowadzisz Lewitów przed Pana, synowie izraelscy zaś położą swoje ręce na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lewitów przed JAHWE, a Izraelici położą na nich swe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Polecisz lewitom stanąć przed JAHWE, a Izraelici włożą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powiedziesz przed Jahwe, a synowie Izraela włożą na nich swe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 Lewitów przed Boga, a synowie Jisraela niech położą swoje ręce na Lewitów, [bo Lewici są jako oddanie na przebłaganie za całą społeczność].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приведеш Левітів перед Господа, та ізраїльські сини покладуть свої руки на Левітів,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przyprowadzisz Lewitów przed oblicze WIEKUISTEGO, a synowie Israela położą swoje ręce na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przyprowadzisz Lewitów przed oblicze JAHWE, a synowie Izraela położą ręce na Lewitach.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2024-05-07T04:29:40Z</dcterms:modified>
</cp:coreProperties>
</file>