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Każdy, kto (wśród) was lub (wśród) waszych (przyszłych) pokoleń będzie nieczysty z powodu zmarłego* lub (będzie) w dalekiej podróży,** wciąż może obchodzić Paschę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</w:t>
      </w:r>
      <w:r>
        <w:rPr>
          <w:rtl/>
        </w:rPr>
        <w:t>לְנֶפֶׁש</w:t>
      </w:r>
      <w:r>
        <w:rPr>
          <w:rtl w:val="0"/>
        </w:rPr>
        <w:t xml:space="preserve"> , idiom: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podróży, </w:t>
      </w:r>
      <w:r>
        <w:rPr>
          <w:rtl/>
        </w:rPr>
        <w:t>בְדֶרְֶך</w:t>
      </w:r>
      <w:r>
        <w:rPr>
          <w:rtl w:val="0"/>
        </w:rPr>
        <w:t xml:space="preserve"> , tj. w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2024-05-01T12:58:02Z</dcterms:modified>
</cp:coreProperties>
</file>