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ją obchodzić w drugim miesiącu, w czternastym dniu, pod wieczór; będą ją spożywać z przaśnikami i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2024-05-01T09:13:14Z</dcterms:modified>
</cp:coreProperties>
</file>