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 obłok pozostawał nad przybytkiem przez wiele dni, synowie Izraela przestrzegali porządku (ustalonego przez) JAHWE i nie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2024-05-01T10:09:02Z</dcterms:modified>
</cp:coreProperties>
</file>