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synom Izraela, że mają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Izraelitom, że mają obchodzić Paschę,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synom Izraela, aby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synów Izraelskich, aby obchodzili święto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synom Izraelowym, aby uczynili Fase.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 Mojżesz Izraelitom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synom izraelskim, aby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Izraelitom, by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Izraelitom świętować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więc synom Izraela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 [nakazując im], żeby złożyli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ізраїльським синам зробити пасху,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synom Israela, aby spełnili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zatem synom Izraela, by przygotowali ofiarę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2024-05-01T08:17:42Z</dcterms:modified>
</cp:coreProperties>
</file>