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synom Izraela, że mają obchodzić Paschę.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2024-05-01T08:20:24Z</dcterms:modified>
</cp:coreProperties>
</file>