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Paschę* w pierwszym (miesiącu), w czternastym dniu tego miesiąca, pod wieczór, na pustyni Synaj. Jak przykazał JAHWE Mojżeszowi, tak też synowie Izraela uczynili.**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obchodzili Paschę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2024-05-01T03:14:02Z</dcterms:modified>
</cp:coreProperties>
</file>