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jednak mężczyźni, którzy stali się nieczyści z powodu zmarłego* i nie mogli w tym dniu obchodzić Paschy. Zjawili się więc w tym dniu przed Mojżeszem – i przed Aaronem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jednak tacy, którzy w tym akurat czasie stali się nieczyści z powodu kontaktu ze zmarłym i nie mogli w tym dniu obchodzić Paschy. Przybyli oni tego dnia do Mojżesza i 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jednak pewni ludzie, którzy zanieczyścili się przy zwłokach ludzkich, i nie mogli obchodzić Paschy tego dnia. Przyszli więc w tym dniu do Mojżesza i Aarona;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niektórzy ludzie, którzy się byli splugawili nad umarłym człowiekiem, i nie mogli obchodzić święta przejścia dnia onego; tedy przystąpili do Mojżesza i do Aarona w tenże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niktórzy, splugawieni duszą człowieka, nie mogli czynić Fase dnia onego, przystąpiwszy do Mojżesza i Aarona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jednak mężowie, którzy z powodu [dotknięcia] zwłok ludzkich zaciągnęli nieczystość i nie mogli w tym dniu obchodzić Paschy. Mężowie ci stanęli w owym dniu przed Mojżeszem i Aaronem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jednak mężowie, którzy stali się nieczystymi przez zetknięcie ze zwłokami ludzkimi i nie mogli w tym dniu obchodzić Paschy. Przystąpili oni tego samego dnia do Mojżesza i 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jednak mężczyźni, którzy stali się nieczystymi przez dotknięcie zwłok i dlatego nie mogli w tym dniu obchodzić Paschy. Tego samego dnia mężczyźni ci przyszli do Mojżesza i Aarona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jednak ludzie, którzy dotykając ludzkich zwłok, stali się nieczyści i nie mogli w tym dniu świętować Paschy. Mężczyźni ci jeszcze tego samego dnia udali się do Mojżesza i Aarona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jednak ludzie, którzy zanieczyścili się przy zwłokach ludzkich, tak że nie mogli obchodzić Paschy w tym dniu. Mężowie ci udali się zatem tego samego dnia do Mojżesza (i Aarona)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jednak ludzie, którzy stawszy się rytualnie skażeni poprzez zetknięcie z martwym człowiekiem nie mogli przygotować oddania pesach we właściwym dniu, więc przystąpili tego dnia do Moszego i do Aharona.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мужі, які були нечисті через душу людини і не могли зробити пасху в тому дні, і прийшли перед Мойсея і Аарона в тім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i tacy, którzy zanieczyścili się przy ludzkich zwłokach; tak, że tego dnia nie mogli spełnić ofiary paschalnej. W ten dzień podeszli więc do Mojżesza i do Ahrona,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mężczyźni stali się nieczyści z powodu duszy ludzkiej, tak iż nie mogli w tym dniu przygotować ofiary paschalnej. Toteż stawili się w owym dniu przed Mojżeszem i Aaronem.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zmarłego, </w:t>
      </w:r>
      <w:r>
        <w:rPr>
          <w:rtl/>
        </w:rPr>
        <w:t>לְנֶפֶׁש אָדָם</w:t>
      </w:r>
      <w:r>
        <w:rPr>
          <w:rtl w:val="0"/>
        </w:rPr>
        <w:t xml:space="preserve"> , idiom: duszy ludzkiej.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2024-05-01T07:08:45Z</dcterms:modified>
</cp:coreProperties>
</file>