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Mojżesz: Postójcie, a posłucham, co przykaże wam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2024-05-01T01:56:10Z</dcterms:modified>
</cp:coreProperties>
</file>