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88"/>
        <w:gridCol w:w="58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rozgłaszajcie!* ** Wcale nie płaczcie!*** W Bet-Leafra posypcie się prochem!****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Mieście Radości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rozgłaszajcie! Wcale tam nie płaczcie!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Domu Prochu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posypcie się prochem!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opowiadajcie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tego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Gat ani nie płaczcie. Tarzajcie się w prochu, w domu Afra.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Giet tego nie opowiadajcie, ani kwiląc płaczcie; walaj się w prochu w domu Orfa;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Get nie oznajmujcie, łzami nie płaczcie, w domu Prochu prochem się posypujcie.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[tego] nie ogłaszajcie, wcale nie płaczcie,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ogrodach Gilgal nie wykrzykujcie, owszem płaczcie, tak, płaczcie!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Gat nie opowiadajcie o tym, lecz płaczcie i rozpaczajcie!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tego w Gat! Powstrzymajcie się od płaczu w Akko! W Bet-Leafra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rozgłaszajcie tego w Get, nie podnoście płaczu w Akko! W Bet-Afra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Ті, що в Ґеті, не величайтеся. Ви, що в Акімі, не будуйте з дому те, що на висмівання, землю накладайте замість вашого висмівання.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opowiadajcie o tym w Gath, ani płacząc nie lamentujcie! W Bet Afra tarzajcie się w prochu!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”Nie rozpowiadajcie o tym w Gat; wcale nie płaczcie. ”W domu Afry tarzajcie się w prochu.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Ww.  10-16  opierają  się,  być  może,  na grze słów, w której dla spotęgowania grozy sądu użyto nazw miast i korespondujących z  nimi  czasowników.  Jeśliby  przetłumaczyć nazwy miast zgodnie z ich etym. zn., tekst brzmiałby: W Tłoczni Wina nie cieszcie się z wieści!/ W Mieście Płaczu nie płaczcie!/ W Domu Prochu posypcie się prochem!/ Przez  Piękno  przejdź  naga  ze  wstydem!/ Mieszkanka Ujścia nie uszła./ Ta z Bliskiego Domu pożegna jego bliskość,/ bo w Goryczy osłabli na dobre/ na wieść, że JHWH nawiedził nieszczęściem bramy Jerozolimy./ Zaprzęgaj do rydwanu, mieszkanko Ucieczki!/ To od ciebie się zaczął grzech córki Syjonu,/ bo u ciebie znaleziono przestępstwa Izraela!/ Dlatego wręczysz dar na rozstanie Radosnych Zaręczyn, / Złudne Źródła zawiodą królów Izraela./ Na Dziedzictwo sprowadzę zdobywcę dziedzictwa,/ nawet w Schronieniu spotkają Chwałę Izraela. (Lub: Aż po Słuszność dojdzie Chwała Izraela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&lt;x&gt;100 1:20&lt;/x&gt;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>Wcale nie płaczcie, ּ</w:t>
      </w:r>
      <w:r>
        <w:rPr>
          <w:rtl/>
        </w:rPr>
        <w:t>בָכֹו אַל־ּתִבְּכּו</w:t>
      </w:r>
      <w:r>
        <w:rPr>
          <w:rtl w:val="0"/>
        </w:rPr>
        <w:t xml:space="preserve"> (bacho al tiwku); wg G: W Akko nie płaczcie, lecz zob. &lt;x&gt;400 1:10&lt;/x&gt;L.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W w. 10 może występować gra słów: (1) W Gat nie rozgłaszajcie. Gat można tłum.: Tłocznia wina. Może zatem chodzi o przesłanie: W mieście, gdzie się tłoczy rozweselający trunek, nie zachowujcie się jak w chwili głoszenia radosnych wieści; (2) zob. też G: w Akko nie płaczcie tworzy grę słów: w Płaczu nie płaczcie (Akko wprawdzie nie ozn. płaczu, ale ze spój w przypomina bezokolicznik płakać; (3) w Bet-Leafra posypałem się prochem : Bet-Leafra można tłum.: Dom Prochu, czyli: w Domu Prochu posypałem się prochem; co do: posypałem się, zob. ketiw w BHS. Wg qere należałoby tłum.: w Bet-Leafra (l. w Domu Prochu) posyp się prochem! G nie tłum. nazw miast poza Szafir i Marot (&lt;x&gt;400 1:10&lt;/x&gt;L.).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&lt;x&gt;300 6:26&lt;/x&gt;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2024-04-23T06:40:27Z</dcterms:modified>
</cp:coreProperties>
</file>