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nago,* wzniosę skowyt jak szakale** i łkanie jak córki strusicy.***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37:34&lt;/x&gt;; &lt;x&gt;100 15:30&lt;/x&gt;; &lt;x&gt;110 21:27&lt;/x&gt;; &lt;x&gt;290 20:2&lt;/x&gt;; &lt;x&gt;330 24:17&lt;/x&gt;; &lt;x&gt;360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szakale, pl ּ</w:t>
      </w:r>
      <w:r>
        <w:rPr>
          <w:rtl/>
        </w:rPr>
        <w:t>תַן</w:t>
      </w:r>
      <w:r>
        <w:rPr>
          <w:rtl w:val="0"/>
        </w:rPr>
        <w:t xml:space="preserve"> (tan), lub potwór : ּ</w:t>
      </w:r>
      <w:r>
        <w:rPr>
          <w:rtl/>
        </w:rPr>
        <w:t>תַּנִין</w:t>
      </w:r>
      <w:r>
        <w:rPr>
          <w:rtl w:val="0"/>
        </w:rPr>
        <w:t xml:space="preserve"> (tanin), potwór morski, smok, wąż; w G hbr. ּ</w:t>
      </w:r>
      <w:r>
        <w:rPr>
          <w:rtl/>
        </w:rPr>
        <w:t>נִים ־ּכַּתַ</w:t>
      </w:r>
      <w:r>
        <w:rPr>
          <w:rtl w:val="0"/>
        </w:rPr>
        <w:t xml:space="preserve"> (kattanim) zinterpretowano jako pl δρακόντων, potworów : wzniosę skowyt jak u potworów.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strusica, </w:t>
      </w:r>
      <w:r>
        <w:rPr>
          <w:rtl/>
        </w:rPr>
        <w:t>יַעֲנָה</w:t>
      </w:r>
      <w:r>
        <w:rPr>
          <w:rtl w:val="0"/>
        </w:rPr>
        <w:t xml:space="preserve"> (ja‘ana h): być może chodzi o sowę. W G: σειρήν, syrena, tj. łkanie jak córki syreny. Warto zauważyć, że G konsekwentnie łączy syreny z potworem morskim.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2024-04-26T00:34:28Z</dcterms:modified>
</cp:coreProperties>
</file>