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zjedli ciało mojego ludu, skórę z niego zdarli, kości jego połamali i rozrzucili jak* w garnku, jak mięso w środku kotła,**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wtrąca: kawałki mięsa, ὡς σάρκας.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2024-05-06T18:22:26Z</dcterms:modified>
</cp:coreProperties>
</file>