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późniejszych dniach, że góra domu JAHWE będzie umocniona na czele gór, wyniesiona ponad pagórki, i popłyną do niej ludy.*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&lt;x&gt;300 51:44&lt;/x&gt;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2024-04-27T12:25:17Z</dcterms:modified>
</cp:coreProperties>
</file>