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3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zostały zebrane przeciwko tobie liczne narody; mówią: Niech będzie zhańbiona* i niech się nasycą Syjonem nasze oczy!**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zwołano przeciw tobie liczne narody. Wołają: Hańba jej! Syćmy oczy widokiem klęski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zebrało się przeciwko tobie wiele narodów, które mówią: Niech będzie zbezczeszczona, niech nasze oko patrzy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się teraz zebrało przeciwko tobie wiele narodów, które mówią: Niech będzie splugawiony Syon, a niech na to patrzy oko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zebrało się na cię narodów wiele, którzy mówią: Niech będzie ukamionowana a niech patrzy na Syjon oko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teraz przeciw tobie wiele narodów, które mówią: Niech będzie zbezczeszczona, niech się nasycą oczy nasze [widokiem]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zebrały się przeciwko tobie liczne narody, mówiąc: Niech będzie zhańbiona, aby nasze oko mogło się napawać widokiem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zebrały się przeciwko tobie liczne narody, które mówią: Niech będzie zbezczeszczona! Niech napatrzą się nasze oczy na Syjon!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zebrały się przeciwko tobie liczne narody. Mówią one: „Niech będzie zbezczeszczona, niech nasze oko nasyci się widokiem Syjonu”.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zebrały się przeciw tobie liczne narody, które mówią: ”Niech będzie zbezczeszczona i niech się oczy nasze napawają widokiem [upadku] Syjonu!”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проти тебе зібралися численні народи, що кажуть: Зрадіймо і хай наші очі подивляться на Сіон.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 zgromadziły się przeciw tobie liczne ludy i wołają: Niech będzie znieważony! Niech nasze oko pastwi się nad Cyonem!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 zgromadzi się przeciw tobie wiele narodów, mówiących: ʼNiech zostanie splugawiona i niech nasze oczy patrzą na Syjonʼ.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będzie zhańbiona : wg G: Będziemy się cieszyć, ἐπιχαρούμεθα.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Proroctwo  spełniło  się  w  701 r.  p.  Chr. w czasie oblężenia przez Asyryjczyków.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Ab 12-13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2024-04-27T05:38:55Z</dcterms:modified>
</cp:coreProperties>
</file>