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Osiądą, każdy pod swoją winoroślą i pod swoim figowcem,* i nikt nie będzie już wzbudzał strachu – gdyż usta JAHWE Zastępów tak powiedziały.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osiądzie pod swoją winoroślą, każdy pod swoim figowcem i nikt nie będzie budził już strachu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gdyż usta JAHWE Zastępów tak postanowiły.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będzie siedział pod swoją winoroślą i pod swoim drzewem figowym i nikt nie będzie ich straszył, bo to usta JAHWE zastępów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będzie siedział pod winną macicą swoją, i pod figowem drzewem swojem, a nie będzie nikt, coby ich przestraszył; bo to usta Pana zastępów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siedział mąż pod winnym drzewem swoim i pod figą swą, a nie będzie, kto by odstraszył: bo usta JAHWE zastępów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będzie siadywał pod swą winoroślą i pod swoim figowcem; i nikt nie będzie [ich] niepokoił, bo usta Pana Zastępów przemówiły.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siedział każdy pod swoim szczepem winnym i pod drzewem figowym, i nikt nie będzie szerzył popłochu. Zaiste, usta Pana Zastępów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zasiądzie pod swoją winoroślą, i pod swoim drzewem figowym. Nie będzie lęku, gdyż usta JAHWE Zastępów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siedział pod swoją winoroślą i drzewem figowym i nikt już nie będzie wywoływał strachu -naprawdę, bo usta JAHWE Zastępów to zapowiedziały.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odpoczywali, każdy pod swym winnym szczepem czy też pod swym drzewem figowym, a nikt im nie zakłóci spokoju. Zaprawdę, usta Jahwe Zastępów to zapowiedziały.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спічне під своїм виноградом і кожний під своєю фіґою, і не буде того, хто боїться, томущо уста Господа Вседержителя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zamieszka przy swej winnicy oraz pod swoim figowcem i nikt ich nie wystraszy – bowiem wypowiedziały to usta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siedzieć, każdy pod swą winoroślą i pod swym drzewem figowym, i nikt nie będzie ich przyprawiał o drżenie; powiedziały to bowiem usta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4:25&lt;/x&gt;; &lt;x&gt;450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2024-04-27T11:10:09Z</dcterms:modified>
</cp:coreProperties>
</file>