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zbiorę chromą i zgromadzę wygnaną oraz tę, którą pognębiłem.*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zbiorę chromych, zgromadzę wygnanych, tę, którą pognębiłem.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mówi JAHWE, zgromadzę chromą, zbiorę wygnaną oraz tę, którą trapiłem;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Pan, zgromadzę chromą i wygnaną zbiorę, i onę, którejm był źle uczynił: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 JAHWE, zbiorę chramiącą, i tę, którąm był wyrzucił, zbiorę, i którąm był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- zbiorę chromych, zgromadzę rozproszonych i tych, których pognębiłem.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mówi Pan, zbiorę chromych, zgromadzę to, co rozproszone, i tych, których utrapiłem.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– zgromadzę chromych, wygnańców i tych, których doświadczyłem.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zbiorę chromych, zgromadzę rozproszonych i tych, z którymi obszedłem się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- mówi Jahwe - zbiorę w jedno, co kuleje, zgromadzę rozproszonych i tych, których doświadczyłem.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зберу розбиту і викинену і прийму тих, яких Я відкинув.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– mówi WIEKUISTY, zbiorę chromą, zgromadzę rozproszoną oraz tą, której wyrządziłem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– brzmi wypowiedź JAHWE – zgromadzę tę, która utykała; a tę, która była rozproszona, zbiorę, czyli tę, którą źle traktowałem.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30:3-5&lt;/x&gt;; &lt;x&gt;300 31:8&lt;/x&gt;; &lt;x&gt;330 34:16&lt;/x&gt;; &lt;x&gt;430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2024-04-27T06:59:19Z</dcterms:modified>
</cp:coreProperties>
</file>