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chromych ustanowię resztę, z wygnanych — potężny naród; i JAHWE zapanuje nad nimi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chromej uczynię resztkę, a z wygnanej — potężny naród. I 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tej chromej potomstwo, a precz wygnanej naród możny; i będzie Pan królował nad nimi na górze Syon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chramiącą ostatkiem, a onę, która chramała, narodem mocnym, i będzie królował nad nimi JAHWE na górze Syjon,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wyrzutków - potężnym narodem. I będzie królował Pan nad nimi na górze Syjon, odtąd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chrome, stworzę resztkę, a z tego, co rozproszone, potężny naród; a Pan będzie nad nimi królował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wygnańców – mocnym narodem. JAHWE będzie królował nad nimi na górze Syjon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Chromych uczynię resztą, a rozproszonych potężnym narodem. JAHWE będzie królował nad nimi na górze Syjon, od tej pory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to, co kuleje, nie zginie, a to, co słabe, uczynię narodem potężnym. Jahwe będzie nad nimi panował na górze Syjon,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розбиту на останок і відкинену в сильний нарід, і над ними зацарює Господь в горі Сіон від тепер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i chromym zapewnić szczątek, a zagnanych zamienić w możny lud; i nad nimi, na górze Cyon, będzie królował WIEKUISTY,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tę, która utykała, uczynię ostatkiem, a daleko odsuniętą – potężnym narodem; i JAHWE będzie królował nad nimi na górze Syjon,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2024-04-27T10:56:31Z</dcterms:modified>
</cp:coreProperties>
</file>