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 co jest dobre i czego JAHWE oczekuje od ciebie: Tego, byś stosował prawo, kochał łaskę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ci oznajmił, człowieku, co jest dobre i czego JAHWE żąda od ciebie: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czynił sprawiedliwie, kochał miłosierdzie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ci człowiecze, co jest dobrego, i czegoż Pan chce po tobie; tylko abyś czynił sąd, a miłował miłosierdzie i pokornie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tobie człowiecze, co jest dobro i czego JAHWE chce po tobie: zaiste, żebyś czynił sąd a miłował miłosierdzie, a z pilnością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człowiecze, co jest dobre. I czego żąda Pan od ciebie, jeśli nie czynienia sprawiedliwości, umiłowania wierności i pokornego obcowania z Bogiem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człowiecze, co jest dobre i czego Pan żąda od ciebie: tylko, abyś wypełniał prawo, okazywał miłość bratnią i w pokorze obcował ze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Pouczono cię, człowiecze, o tym, co jest dobre i czego JAHWE żąda od ciebie. Tylko tego, abyś czynił sprawiedliwość, miłował życzliwość i abyś postępował pokornie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zostało ci powiedziane, co jest dobre i czego JAHWE od ciebie żąda: powinieneś czynić sprawiedliwość, kochać miłosierdzie i postępować pokornie wobec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Wskazano ci, człowiecze, co dobre i czego Jahwe żąda od ciebie: jedynie, byś strzegł sprawiedliwości, ukochał miłosierdzie i żył w pokorze wobec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człowieku, co jest dobrem i czego WIEKUISTY od ciebie żąda. Przecież tylko, byś pełnił sąd, świadczył miłość oraz chodził w pokorze przed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powiedział, ziemski człowieku, co jest dobre. I czego JAHWE wymaga od ciebie prócz tego, żebyś czynił zadość sprawiedliwości i miłował życzliwość oraz był skromny, chodząc ze swoim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2024-05-07T03:34:39Z</dcterms:modified>
</cp:coreProperties>
</file>