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Namnożyłaś swoich handlarzy więcej niż gwiazd* na niebie; szarańcza rozciągnęła skrzydła i odleciała.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więcej niż gwiazd; jak gwiazd na niebie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2024-04-28T01:27:50Z</dcterms:modified>
</cp:coreProperties>
</file>