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cię zobaczy, ucieknie od ciebie i powie: Niniwa spustoszona! Kto jej pożałuje? Gdzie znajdę współczujących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: jej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2024-04-28T14:50:35Z</dcterms:modified>
</cp:coreProperties>
</file>