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Zaplanowałeś hańbę dla swojego domu: wytracić wiele ludów* i grzeszyć przeciw swej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Zaplanowałeś hańbę dla swojego domu: zniszczyć wiele ludów, grzeszyć przeciwko samemu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Postanowiłeś wytracić wiele narodów na hańbę swemu domowi, a grzeszyłeś przeciwko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Uradziłeś hańbę domowi swemu, abyś wytracił wiele narodów, a grzeszył przeciwko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Myśliłeś zawstydzenie domowi twemu, posiekłeś narodów wiele i grzeszyła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Postanowiłeś na hańbę swojego domu wytracić liczne narody, przeciw życiu własnemu tym grzesząc.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Umyśliłeś coś, co przyniesie hańbę twojemu domowi: Zniszczyłeś wiele ludów, straciłeś prawo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Hańbę na swój dom zesłałeś, zgładziłeś liczne ludy, grzesząc przeciwko sobie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hańbę własnego domu postanowiłeś zgubę wielu ludów i ściągnąłeś na siebie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wytępienie tylu narodów zgotowałeś hańbę swemu domowi i ściągnąłeś zgubę na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врадив встид для твого дому, ти викінчив численні народи, і твоя душа згрішила.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Uradziłeś tylko hańbę dla twego domu, tępiąc liczne narody i zawiniając przeciwko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Uknułeś coś haniebnego dla swego domu – wytracenie wbiciu ludów; i dusza twoja grzeszy.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wytracić wiele ludów : stracenie licznych ludów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2024-04-28T03:38:16Z</dcterms:modified>
</cp:coreProperties>
</file>