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Zaplanowałeś hańbę dla swojego domu: wytracić wiele ludów* i grzeszyć przeciw swej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wytracić wiele ludów : stracenie licznych ludów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2024-04-27T20:14:23Z</dcterms:modified>
</cp:coreProperties>
</file>