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7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kamień krzyczy ze ściany,* a z belkowania odpowiada mu krokiew.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2024-04-28T18:04:29Z</dcterms:modified>
</cp:coreProperties>
</file>