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 nie pochodzi to od JAHWE Zastępów, że ludy mozolą się tylko dla ognia i narody trudzą dla marności?*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 nie pochodzi to od JAHWE Zastępów, że ludy mozolą się tylko dla ognia i narody trudzą dla marności?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to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JAHWE zastępów, że ludy będą się trudzić przy ogniu, a narody będą się męczyć daremnie?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to nie jest od Pana zastępów, iż koło czego ludzie pracują, to ogień skazi, a nad czem się narody spracowały, to nadaremno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 nie jest od JAHWE zastępów? Bo będą pracować ludzie w wielkim ogniu a narodowie po próżnicy i 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wolą Pana Zastępów, że ʼludy dla ognia pracująʼ i darmo się trudzą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pochodzi to od Pana Zastępów, że ludy mozolą się nad tym, co pożera ogień, a narody trudzą się nad tym, co nie ma wartości?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pochodzi to od JAHWE Zastępów, że owoc pracy ludzkiej tak często pochłania ogień, a ludy się trudzą daremnie?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JAHWE Zastępów nie sprawia tego, że ogień trawi dzieła ludzkie i narody trudzą się daremnie?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od Jahwe Zastępów pochodzą słowa: Narody trudzą się dla płomieni, ludy wysilają się po próżnicy;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це в Господа Вседержителя? І численні народи пропали в огні, і численні народи знемоглися.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wyszło od WIEKUISTEGO Zastępów, aby ludy trudziły się dla ognia, a narody męczyły się dla marności?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od JAHWE Zastępów, że ludy będą się mozolić tylko dla ognia, a grupy narodowościowe męczyć się na próżno?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2024-04-28T10:56:14Z</dcterms:modified>
</cp:coreProperties>
</file>