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7"/>
        <w:gridCol w:w="6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 nie pochodzi to od JAHWE Zastępów, że ludy mozolą się tylko dla ognia i narody trudzą dla marności?*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2024-04-27T13:22:56Z</dcterms:modified>
</cp:coreProperties>
</file>