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oznaczony czas i powieje w stronę końca,* nie zawiedzie. Jeśli się spóźnia, wyczekuj go,** gdyż spełni się na pewno – bez odwlekania.***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powieje w stronę końca l. dotyczy końca. BHS sugeruje: </w:t>
      </w:r>
      <w:r>
        <w:rPr>
          <w:rtl/>
        </w:rPr>
        <w:t>יִפְרַח)וְ</w:t>
      </w:r>
      <w:r>
        <w:rPr>
          <w:rtl w:val="0"/>
        </w:rPr>
        <w:t xml:space="preserve"> ((wzejdzie, zakwitnie) l. ּ</w:t>
      </w:r>
      <w:r>
        <w:rPr>
          <w:rtl/>
        </w:rPr>
        <w:t>ופֵתַח</w:t>
      </w:r>
      <w:r>
        <w:rPr>
          <w:rtl w:val="0"/>
        </w:rPr>
        <w:t xml:space="preserve"> (i otwór). Wg sugestii pierwszej: wzejdzie przy końcu i nie zawiedzie, pod. G; wg drugiej: będzie otworem dla końca i nie zawiedzi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bez odwlekania : i bez odwlekania BHS. Sąd na Judą dokonał się w 586 r. p. Chr., nad Babilonem zaś w 539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2024-04-28T10:18:03Z</dcterms:modified>
</cp:coreProperties>
</file>