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 nieprawa w nim jego dusza, lecz sprawiedliwy dzięki swej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dusza tego, który się wywyższa, nie jest w nim prawa. Ale sprawiedliwy będzie żył ze swojej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sobie hardzie poczyna, tego dusza nie jest szczera w nim; ale sprawiedliwy z wiary swej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niedowiarkiem jest, nie będzie prosta dusza jego w nim samym, a sprawiedliwy wiarą swą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zginie ten, co jest ducha nieprawego, a sprawiedliwy żyć będzie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niesprawiedliwy nie zazna spokoju duszy, ale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pyszny, nie zazna spokoju, sprawiedliwy żyje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dusza pyszałka nie upodoba go sobie, a sprawiedliwy będzie żył dzięki swojej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pyszny nie utrzyma się przy życiu, a sprawiedliwy dzięki swej wierności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відсунеться, не любуватиметься в ньому моя душа. А праведний житиме з моєї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nim harda, nieuczciwa dusza; zaś sprawiedliwy będzie żył z Mojej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dusza jego się nadęła; nie była w nim prostolinijna. Lecz prawy będzie żył dzięki swej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2024-04-27T22:59:56Z</dcterms:modified>
</cp:coreProperties>
</file>