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one wszystkie* nie zanucą nad nim przypowieści i szyderstwa,** zagadki*** o nim; czy nie powie:**** Biada temu, kto się bogaci na nie swoim***** – ileż można?****** – i temu, kto bierze na siebie ciężar zadłużenia.*******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[*czy one wszystkie : czy wszystkie 1QpHab.][**szyderstwa (…) o nim : i moi naśmiewcy zagadki o nim 1QpHab, BHS.][***szyderstwa : i ułożą zagadki BHS.][****czy nie powie : i  czy nie powiedzą 1QpHab.][*****Biada (…) zadłużenia : Biada temu, kto się bogaci i to nie swoim! Jak długo będzie brał na siebie ciężar zadłużenia? 1QpHab.][******ileż można? : aż do przepychu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עד־תֻּמֹו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BHS, brak w 8HevXIIgr.][*******i bierze na siebie ciężar zadłużenia : i obciąża się gęstym błotem 8HevXIIgr; i nakłada na siebie ciężką obrożę G.][********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14:9-11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2024-04-27T20:43:29Z</dcterms:modified>
</cp:coreProperties>
</file>